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4D45" w:rsidRPr="00234B54" w:rsidTr="00BA4D4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4D45" w:rsidRPr="00234B5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2533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A4D45" w:rsidRPr="00234B54" w:rsidTr="00E93822">
                    <w:trPr>
                      <w:trHeight w:val="621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A4D45" w:rsidRPr="00234B54" w:rsidRDefault="00234B54" w:rsidP="00234B54">
                        <w:pPr>
                          <w:pStyle w:val="Geenafstand"/>
                          <w:jc w:val="center"/>
                          <w:rPr>
                            <w:rStyle w:val="Zwaar"/>
                            <w:rFonts w:asciiTheme="minorHAnsi" w:eastAsia="Times New Roman" w:hAnsiTheme="minorHAnsi" w:cs="Arial"/>
                            <w:b w:val="0"/>
                            <w:bCs w:val="0"/>
                            <w:color w:val="000000"/>
                            <w:sz w:val="40"/>
                            <w:szCs w:val="40"/>
                          </w:rPr>
                        </w:pPr>
                        <w:r w:rsidRPr="00234B54">
                          <w:rPr>
                            <w:rFonts w:asciiTheme="minorHAnsi" w:hAnsiTheme="minorHAnsi"/>
                            <w:noProof/>
                            <w:lang w:eastAsia="nl-NL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-33020</wp:posOffset>
                              </wp:positionH>
                              <wp:positionV relativeFrom="paragraph">
                                <wp:posOffset>390525</wp:posOffset>
                              </wp:positionV>
                              <wp:extent cx="5484495" cy="336131"/>
                              <wp:effectExtent l="0" t="0" r="1905" b="6985"/>
                              <wp:wrapThrough wrapText="bothSides">
                                <wp:wrapPolygon edited="0">
                                  <wp:start x="0" y="0"/>
                                  <wp:lineTo x="0" y="20824"/>
                                  <wp:lineTo x="21532" y="20824"/>
                                  <wp:lineTo x="21532" y="0"/>
                                  <wp:lineTo x="0" y="0"/>
                                </wp:wrapPolygon>
                              </wp:wrapThrough>
                              <wp:docPr id="5" name="Afbeelding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Bannerklein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4495" cy="336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BA4D45" w:rsidRPr="00234B54">
                          <w:rPr>
                            <w:rStyle w:val="Zwaar"/>
                            <w:rFonts w:asciiTheme="minorHAnsi" w:eastAsia="Times New Roman" w:hAnsiTheme="minorHAnsi" w:cs="Arial"/>
                            <w:color w:val="000000"/>
                            <w:sz w:val="40"/>
                            <w:szCs w:val="40"/>
                          </w:rPr>
                          <w:t>CULTUUR@CRUYFFCOURTS</w:t>
                        </w:r>
                      </w:p>
                      <w:p w:rsidR="00D17D3B" w:rsidRPr="00234B54" w:rsidRDefault="00D17D3B" w:rsidP="00234B54">
                        <w:pPr>
                          <w:pStyle w:val="Geenafstand"/>
                          <w:rPr>
                            <w:rStyle w:val="Zwaar"/>
                            <w:rFonts w:asciiTheme="majorHAnsi" w:eastAsia="Times New Roman" w:hAnsiTheme="majorHAnsi" w:cs="Arial"/>
                            <w:b w:val="0"/>
                            <w:bCs w:val="0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D17D3B" w:rsidRDefault="00D17D3B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Beste Ouders, verzorger,</w:t>
                        </w:r>
                      </w:p>
                      <w:p w:rsidR="00234B54" w:rsidRPr="00234B54" w:rsidRDefault="00234B54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5244F3" w:rsidRDefault="003D06A0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Vanaf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 xml:space="preserve"> dinsda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g 21 mei worden er 8 weken lang </w:t>
                        </w:r>
                        <w:r w:rsidR="0033521E">
                          <w:rPr>
                            <w:sz w:val="21"/>
                            <w:szCs w:val="21"/>
                          </w:rPr>
                          <w:t xml:space="preserve">gratis 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>c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>ul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>tuur workshops aangeboden op het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 xml:space="preserve"> Cruyff 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>C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>ourt</w:t>
                        </w:r>
                        <w:r w:rsidR="0033521E">
                          <w:rPr>
                            <w:sz w:val="21"/>
                            <w:szCs w:val="21"/>
                          </w:rPr>
                          <w:t xml:space="preserve"> voor kinderen van 8 tot 15 jaar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>!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 Naast het vertrouwde sport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>aanbod kunnen de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 kinderen nu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 xml:space="preserve"> o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ok gratis deelnemen aan diverse </w:t>
                        </w:r>
                        <w:r w:rsidR="00CA1503" w:rsidRPr="00234B54">
                          <w:rPr>
                            <w:sz w:val="21"/>
                            <w:szCs w:val="21"/>
                          </w:rPr>
                          <w:t>cultuurworkshops.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 Hieronder zie je een overzicht van de workshops van 21 mei t/m 12 juli 2019.</w:t>
                        </w:r>
                      </w:p>
                      <w:p w:rsidR="00234B54" w:rsidRPr="00234B54" w:rsidRDefault="00234B54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234B54" w:rsidRPr="00234B54" w:rsidRDefault="00234B54" w:rsidP="00234B54">
                        <w:pPr>
                          <w:pStyle w:val="Geenafstand"/>
                          <w:rPr>
                            <w:b/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b/>
                            <w:noProof/>
                            <w:sz w:val="21"/>
                            <w:szCs w:val="21"/>
                            <w:lang w:eastAsia="nl-NL"/>
                          </w:rPr>
                          <w:drawing>
                            <wp:anchor distT="0" distB="0" distL="114300" distR="114300" simplePos="0" relativeHeight="251662336" behindDoc="1" locked="0" layoutInCell="1" allowOverlap="1">
                              <wp:simplePos x="0" y="0"/>
                              <wp:positionH relativeFrom="column">
                                <wp:posOffset>24456</wp:posOffset>
                              </wp:positionH>
                              <wp:positionV relativeFrom="paragraph">
                                <wp:posOffset>27305</wp:posOffset>
                              </wp:positionV>
                              <wp:extent cx="2990850" cy="2084297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324"/>
                                  <wp:lineTo x="21462" y="21324"/>
                                  <wp:lineTo x="21462" y="0"/>
                                  <wp:lineTo x="0" y="0"/>
                                </wp:wrapPolygon>
                              </wp:wrapTight>
                              <wp:docPr id="2" name="Afbeelding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0850" cy="20842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D17D3B" w:rsidRPr="00234B54">
                          <w:rPr>
                            <w:b/>
                            <w:sz w:val="21"/>
                            <w:szCs w:val="21"/>
                          </w:rPr>
                          <w:t>Aanmelden</w:t>
                        </w:r>
                      </w:p>
                      <w:p w:rsidR="00D17D3B" w:rsidRPr="00234B54" w:rsidRDefault="00D17D3B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Je kan je aanmelden via het aanmeld formulier onder aan deze brief, hierdoor ben je 8 weken verzeker</w:t>
                        </w:r>
                        <w:r w:rsidR="003D06A0" w:rsidRPr="00234B54">
                          <w:rPr>
                            <w:sz w:val="21"/>
                            <w:szCs w:val="21"/>
                          </w:rPr>
                          <w:t>d van een plek bij de workshops</w:t>
                        </w:r>
                        <w:r w:rsidR="00BF36BF">
                          <w:rPr>
                            <w:sz w:val="21"/>
                            <w:szCs w:val="21"/>
                          </w:rPr>
                          <w:t xml:space="preserve">, de workshops zijn gratis. </w:t>
                        </w:r>
                        <w:r w:rsidR="003D06A0" w:rsidRPr="00234B54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234B54">
                          <w:rPr>
                            <w:color w:val="FF0000"/>
                            <w:sz w:val="21"/>
                            <w:szCs w:val="21"/>
                          </w:rPr>
                          <w:t>(let op, vol = vol)</w:t>
                        </w:r>
                        <w:r w:rsidR="003D06A0" w:rsidRPr="00234B54">
                          <w:rPr>
                            <w:color w:val="FF0000"/>
                            <w:sz w:val="21"/>
                            <w:szCs w:val="21"/>
                          </w:rPr>
                          <w:t>.</w:t>
                        </w:r>
                        <w:r w:rsidRPr="00234B54">
                          <w:rPr>
                            <w:color w:val="FF0000"/>
                            <w:sz w:val="21"/>
                            <w:szCs w:val="21"/>
                          </w:rPr>
                          <w:t xml:space="preserve"> 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Het aanmeld formulier kan je inleveren bij de buurtsportcoach </w:t>
                        </w:r>
                        <w:r w:rsidR="0033521E">
                          <w:rPr>
                            <w:b/>
                            <w:sz w:val="21"/>
                            <w:szCs w:val="21"/>
                          </w:rPr>
                          <w:t>Emile van Delft of Rub</w:t>
                        </w:r>
                        <w:r w:rsidRPr="003B51C7">
                          <w:rPr>
                            <w:b/>
                            <w:sz w:val="21"/>
                            <w:szCs w:val="21"/>
                          </w:rPr>
                          <w:t>en Wijnands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 op de Cruyff Court of bij </w:t>
                        </w:r>
                        <w:r w:rsidRPr="003B51C7">
                          <w:rPr>
                            <w:b/>
                            <w:sz w:val="21"/>
                            <w:szCs w:val="21"/>
                          </w:rPr>
                          <w:t>Janine Krak</w:t>
                        </w:r>
                        <w:r w:rsidR="003D06A0" w:rsidRPr="00234B54">
                          <w:rPr>
                            <w:sz w:val="21"/>
                            <w:szCs w:val="21"/>
                          </w:rPr>
                          <w:t xml:space="preserve"> kinderopbouwwerker in Stedenwijk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D17D3B" w:rsidRPr="00234B54" w:rsidRDefault="00D17D3B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D17D3B" w:rsidRPr="003B51C7" w:rsidRDefault="00D17D3B" w:rsidP="00234B54">
                        <w:pPr>
                          <w:pStyle w:val="Geenafstand"/>
                          <w:rPr>
                            <w:sz w:val="21"/>
                            <w:szCs w:val="21"/>
                            <w:u w:val="single"/>
                          </w:rPr>
                        </w:pPr>
                        <w:r w:rsidRPr="003B51C7">
                          <w:rPr>
                            <w:sz w:val="21"/>
                            <w:szCs w:val="21"/>
                            <w:u w:val="single"/>
                          </w:rPr>
                          <w:t xml:space="preserve">Liever eerst een keer een proefles? Kom dan langs </w:t>
                        </w:r>
                        <w:r w:rsidR="004030EA" w:rsidRPr="003B51C7">
                          <w:rPr>
                            <w:sz w:val="21"/>
                            <w:szCs w:val="21"/>
                            <w:u w:val="single"/>
                          </w:rPr>
                          <w:t>bij</w:t>
                        </w:r>
                        <w:r w:rsidRPr="003B51C7">
                          <w:rPr>
                            <w:sz w:val="21"/>
                            <w:szCs w:val="21"/>
                            <w:u w:val="single"/>
                          </w:rPr>
                          <w:t xml:space="preserve"> de workshop</w:t>
                        </w:r>
                        <w:r w:rsidR="004030EA" w:rsidRPr="003B51C7">
                          <w:rPr>
                            <w:sz w:val="21"/>
                            <w:szCs w:val="21"/>
                            <w:u w:val="single"/>
                          </w:rPr>
                          <w:t>s</w:t>
                        </w:r>
                        <w:r w:rsidRPr="003B51C7">
                          <w:rPr>
                            <w:sz w:val="21"/>
                            <w:szCs w:val="21"/>
                            <w:u w:val="single"/>
                          </w:rPr>
                          <w:t xml:space="preserve"> en doe mee! </w:t>
                        </w:r>
                      </w:p>
                      <w:p w:rsidR="00795EE1" w:rsidRPr="003B51C7" w:rsidRDefault="00795EE1" w:rsidP="00234B54">
                        <w:pPr>
                          <w:pStyle w:val="Geenafstand"/>
                          <w:rPr>
                            <w:sz w:val="21"/>
                            <w:szCs w:val="21"/>
                            <w:u w:val="single"/>
                          </w:rPr>
                        </w:pPr>
                      </w:p>
                      <w:p w:rsidR="00234B54" w:rsidRPr="00234B54" w:rsidRDefault="00234B54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D17D3B" w:rsidRDefault="00D17D3B" w:rsidP="00234B54">
                        <w:pPr>
                          <w:pStyle w:val="Geenafstand"/>
                          <w:rPr>
                            <w:b/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b/>
                            <w:sz w:val="21"/>
                            <w:szCs w:val="21"/>
                          </w:rPr>
                          <w:t>Kick-off feest</w:t>
                        </w:r>
                      </w:p>
                      <w:p w:rsidR="004030EA" w:rsidRPr="00234B54" w:rsidRDefault="005244F3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Tijdens de Kick-off op woensdag 22 mei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 vanaf 15.00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, starten we </w:t>
                        </w:r>
                        <w:proofErr w:type="spellStart"/>
                        <w:r w:rsidR="001A0E98" w:rsidRPr="00234B54">
                          <w:rPr>
                            <w:sz w:val="21"/>
                            <w:szCs w:val="21"/>
                          </w:rPr>
                          <w:t>Cultuur@CruyffCourts</w:t>
                        </w:r>
                        <w:proofErr w:type="spellEnd"/>
                        <w:r w:rsidR="001A0E98" w:rsidRPr="00234B54">
                          <w:rPr>
                            <w:sz w:val="21"/>
                            <w:szCs w:val="21"/>
                          </w:rPr>
                          <w:t xml:space="preserve"> Almere feestelijk.</w:t>
                        </w:r>
                        <w:r w:rsidR="004030EA" w:rsidRPr="00234B54">
                          <w:rPr>
                            <w:sz w:val="21"/>
                            <w:szCs w:val="21"/>
                          </w:rPr>
                          <w:t xml:space="preserve"> Je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 bent van harte welkom op het </w:t>
                        </w:r>
                        <w:r w:rsidR="00491CF1">
                          <w:rPr>
                            <w:sz w:val="21"/>
                            <w:szCs w:val="21"/>
                          </w:rPr>
                          <w:t>Cruyff Court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 aan de Amsterdamweg in Stedenwijk waar verschillende workshops worden gegeven aan kinderen en jongeren uit de wijk. Van rappen tot brea</w:t>
                        </w:r>
                        <w:r w:rsidR="004E2BE6">
                          <w:rPr>
                            <w:sz w:val="21"/>
                            <w:szCs w:val="21"/>
                          </w:rPr>
                          <w:t>kdance en streetdance tot fashion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: er is van alles te doen. </w:t>
                        </w:r>
                        <w:r w:rsidR="004030EA" w:rsidRPr="00234B54">
                          <w:rPr>
                            <w:sz w:val="21"/>
                            <w:szCs w:val="21"/>
                            <w:lang w:eastAsia="nl-NL"/>
                          </w:rPr>
                          <w:t xml:space="preserve">Daarnaast zijn we heel trots dat de mascotte </w:t>
                        </w:r>
                        <w:proofErr w:type="spellStart"/>
                        <w:r w:rsidR="004030EA" w:rsidRPr="00234B54">
                          <w:rPr>
                            <w:sz w:val="21"/>
                            <w:szCs w:val="21"/>
                            <w:lang w:eastAsia="nl-NL"/>
                          </w:rPr>
                          <w:t>Ally</w:t>
                        </w:r>
                        <w:proofErr w:type="spellEnd"/>
                        <w:r w:rsidR="004030EA" w:rsidRPr="00234B54">
                          <w:rPr>
                            <w:sz w:val="21"/>
                            <w:szCs w:val="21"/>
                            <w:lang w:eastAsia="nl-NL"/>
                          </w:rPr>
                          <w:t xml:space="preserve"> van Almere City aanwezig is met diverse speler</w:t>
                        </w:r>
                        <w:r w:rsidR="00883AC4" w:rsidRPr="00234B54">
                          <w:rPr>
                            <w:sz w:val="21"/>
                            <w:szCs w:val="21"/>
                            <w:lang w:eastAsia="nl-NL"/>
                          </w:rPr>
                          <w:t>s</w:t>
                        </w:r>
                        <w:r w:rsidR="004030EA" w:rsidRPr="00234B54">
                          <w:rPr>
                            <w:sz w:val="21"/>
                            <w:szCs w:val="21"/>
                            <w:lang w:eastAsia="nl-NL"/>
                          </w:rPr>
                          <w:t xml:space="preserve"> uit het team</w:t>
                        </w:r>
                        <w:r w:rsidR="004030EA" w:rsidRPr="00234B54">
                          <w:rPr>
                            <w:sz w:val="21"/>
                            <w:szCs w:val="21"/>
                          </w:rPr>
                          <w:t xml:space="preserve"> en o</w:t>
                        </w:r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nder leiding van een ‘bucket drummer kinderband’ laten we </w:t>
                        </w:r>
                        <w:proofErr w:type="spellStart"/>
                        <w:r w:rsidR="00D17D3B" w:rsidRPr="00234B54">
                          <w:rPr>
                            <w:sz w:val="21"/>
                            <w:szCs w:val="21"/>
                          </w:rPr>
                          <w:t>Cultuur@CruyffCourts</w:t>
                        </w:r>
                        <w:proofErr w:type="spellEnd"/>
                        <w:r w:rsidR="00D17D3B" w:rsidRPr="00234B54">
                          <w:rPr>
                            <w:sz w:val="21"/>
                            <w:szCs w:val="21"/>
                          </w:rPr>
                          <w:t xml:space="preserve"> oorverdovend van start gaan. Kortom: #</w:t>
                        </w:r>
                        <w:proofErr w:type="spellStart"/>
                        <w:r w:rsidR="00D17D3B" w:rsidRPr="00234B54">
                          <w:rPr>
                            <w:sz w:val="21"/>
                            <w:szCs w:val="21"/>
                          </w:rPr>
                          <w:t>cultuurscoort</w:t>
                        </w:r>
                        <w:proofErr w:type="spellEnd"/>
                        <w:r w:rsidR="00D17D3B" w:rsidRPr="00234B54">
                          <w:rPr>
                            <w:sz w:val="21"/>
                            <w:szCs w:val="21"/>
                          </w:rPr>
                          <w:t>!</w:t>
                        </w:r>
                      </w:p>
                      <w:p w:rsidR="004030EA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4030EA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 xml:space="preserve">Mocht u nog vragen hebben kunt u contact opnemen met </w:t>
                        </w:r>
                        <w:r w:rsidRPr="003B51C7">
                          <w:rPr>
                            <w:b/>
                            <w:sz w:val="21"/>
                            <w:szCs w:val="21"/>
                          </w:rPr>
                          <w:t>Emile van Delft</w:t>
                        </w:r>
                        <w:r w:rsidR="0033521E">
                          <w:rPr>
                            <w:b/>
                            <w:sz w:val="21"/>
                            <w:szCs w:val="21"/>
                          </w:rPr>
                          <w:t xml:space="preserve"> of Rub</w:t>
                        </w:r>
                        <w:r w:rsidRPr="003B51C7">
                          <w:rPr>
                            <w:b/>
                            <w:sz w:val="21"/>
                            <w:szCs w:val="21"/>
                          </w:rPr>
                          <w:t>en Wijnands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 op de Cruyff Court of bij </w:t>
                        </w:r>
                        <w:r w:rsidRPr="003B51C7">
                          <w:rPr>
                            <w:b/>
                            <w:sz w:val="21"/>
                            <w:szCs w:val="21"/>
                          </w:rPr>
                          <w:t>Janine Krak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883AC4" w:rsidRPr="00234B54">
                          <w:rPr>
                            <w:sz w:val="21"/>
                            <w:szCs w:val="21"/>
                          </w:rPr>
                          <w:t>kinderopbouwwerker Stedenwijk</w:t>
                        </w:r>
                        <w:r w:rsidRPr="00234B54">
                          <w:rPr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234B54" w:rsidRPr="00234B54" w:rsidRDefault="00234B54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4030EA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</w:p>
                      <w:p w:rsidR="004030EA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Met vriendelijke groet,</w:t>
                        </w:r>
                      </w:p>
                      <w:p w:rsidR="004030EA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 xml:space="preserve">Kernteam </w:t>
                        </w:r>
                        <w:proofErr w:type="spellStart"/>
                        <w:r w:rsidRPr="00234B54">
                          <w:rPr>
                            <w:sz w:val="21"/>
                            <w:szCs w:val="21"/>
                          </w:rPr>
                          <w:t>Cultuur@CruyffCourts</w:t>
                        </w:r>
                        <w:proofErr w:type="spellEnd"/>
                      </w:p>
                      <w:p w:rsidR="00795EE1" w:rsidRPr="00234B54" w:rsidRDefault="00795EE1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noProof/>
                            <w:sz w:val="21"/>
                            <w:szCs w:val="21"/>
                            <w:lang w:eastAsia="nl-NL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4DFF1901" wp14:editId="4E6F1354">
                              <wp:simplePos x="0" y="0"/>
                              <wp:positionH relativeFrom="column">
                                <wp:posOffset>66675</wp:posOffset>
                              </wp:positionH>
                              <wp:positionV relativeFrom="paragraph">
                                <wp:posOffset>90170</wp:posOffset>
                              </wp:positionV>
                              <wp:extent cx="744220" cy="809625"/>
                              <wp:effectExtent l="0" t="0" r="0" b="9525"/>
                              <wp:wrapSquare wrapText="bothSides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CC_RGB-Instagram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4220" cy="809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234B54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 xml:space="preserve">Emile van Delf, </w:t>
                        </w:r>
                        <w:proofErr w:type="spellStart"/>
                        <w:r w:rsidRPr="00234B54">
                          <w:rPr>
                            <w:sz w:val="21"/>
                            <w:szCs w:val="21"/>
                          </w:rPr>
                          <w:t>Tio</w:t>
                        </w:r>
                        <w:proofErr w:type="spellEnd"/>
                        <w:r w:rsidRPr="00234B54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234B54" w:rsidRPr="00234B54">
                          <w:rPr>
                            <w:sz w:val="21"/>
                            <w:szCs w:val="21"/>
                          </w:rPr>
                          <w:t xml:space="preserve">                                                 </w:t>
                        </w:r>
                        <w:hyperlink r:id="rId7" w:history="1">
                          <w:r w:rsidR="00234B54" w:rsidRPr="00234B54">
                            <w:rPr>
                              <w:rStyle w:val="Hyperlink"/>
                              <w:rFonts w:asciiTheme="majorHAnsi" w:hAnsiTheme="majorHAnsi"/>
                              <w:sz w:val="21"/>
                              <w:szCs w:val="21"/>
                            </w:rPr>
                            <w:t>e.vandelft@talentinopleiding.nl</w:t>
                          </w:r>
                        </w:hyperlink>
                      </w:p>
                      <w:p w:rsidR="004030EA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Janine Krak, de Schoor</w:t>
                        </w:r>
                        <w:r w:rsidR="00234B54" w:rsidRPr="00234B54">
                          <w:rPr>
                            <w:sz w:val="21"/>
                            <w:szCs w:val="21"/>
                          </w:rPr>
                          <w:t xml:space="preserve">                                          </w:t>
                        </w:r>
                        <w:r w:rsidR="00234B54" w:rsidRPr="00234B54">
                          <w:t xml:space="preserve"> </w:t>
                        </w:r>
                        <w:hyperlink r:id="rId8" w:history="1">
                          <w:r w:rsidR="00234B54" w:rsidRPr="00234B54">
                            <w:rPr>
                              <w:rStyle w:val="Hyperlink"/>
                              <w:rFonts w:asciiTheme="majorHAnsi" w:hAnsiTheme="majorHAnsi"/>
                              <w:sz w:val="21"/>
                              <w:szCs w:val="21"/>
                            </w:rPr>
                            <w:t>Krak@deschoor.nl</w:t>
                          </w:r>
                        </w:hyperlink>
                        <w:r w:rsidR="00234B54" w:rsidRPr="00234B54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4030EA" w:rsidRPr="00234B54" w:rsidRDefault="00491CF1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KLEURinCULTUUR</w:t>
                        </w:r>
                        <w:proofErr w:type="spellEnd"/>
                      </w:p>
                      <w:p w:rsidR="00BA4D45" w:rsidRPr="00234B54" w:rsidRDefault="004030EA" w:rsidP="00234B54">
                        <w:pPr>
                          <w:pStyle w:val="Geenafstand"/>
                          <w:rPr>
                            <w:sz w:val="21"/>
                            <w:szCs w:val="21"/>
                          </w:rPr>
                        </w:pPr>
                        <w:r w:rsidRPr="00234B54">
                          <w:rPr>
                            <w:sz w:val="21"/>
                            <w:szCs w:val="21"/>
                          </w:rPr>
                          <w:t>Jeugdfonds Sport &amp; Cultuur Almere</w:t>
                        </w:r>
                      </w:p>
                    </w:tc>
                  </w:tr>
                  <w:tr w:rsidR="00795EE1" w:rsidRPr="00234B54" w:rsidTr="00E93822">
                    <w:trPr>
                      <w:trHeight w:val="19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:rsidR="00795EE1" w:rsidRPr="00234B54" w:rsidRDefault="00795EE1" w:rsidP="00234B54">
                        <w:pPr>
                          <w:pStyle w:val="Geenafstand"/>
                          <w:rPr>
                            <w:noProof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  <w:tr w:rsidR="00234B54" w:rsidRPr="00234B54" w:rsidTr="00E93822">
                    <w:trPr>
                      <w:trHeight w:val="19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:rsidR="00234B54" w:rsidRPr="00234B54" w:rsidRDefault="00234B54" w:rsidP="00234B54">
                        <w:pPr>
                          <w:pStyle w:val="Geenafstand"/>
                          <w:rPr>
                            <w:noProof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BA4D45" w:rsidRPr="00234B54" w:rsidRDefault="00BA4D45" w:rsidP="00234B54">
                  <w:pPr>
                    <w:pStyle w:val="Geenafstand"/>
                    <w:rPr>
                      <w:sz w:val="21"/>
                      <w:szCs w:val="21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b/>
                      <w:sz w:val="40"/>
                      <w:szCs w:val="40"/>
                    </w:rPr>
                  </w:pPr>
                  <w:r w:rsidRPr="00234B54">
                    <w:rPr>
                      <w:b/>
                      <w:noProof/>
                      <w:sz w:val="40"/>
                      <w:szCs w:val="40"/>
                      <w:lang w:eastAsia="nl-NL"/>
                    </w:rPr>
                    <w:lastRenderedPageBreak/>
                    <w:drawing>
                      <wp:anchor distT="0" distB="0" distL="114300" distR="114300" simplePos="0" relativeHeight="251664384" behindDoc="0" locked="0" layoutInCell="1" allowOverlap="1" wp14:anchorId="1D99CACB" wp14:editId="30059082">
                        <wp:simplePos x="0" y="0"/>
                        <wp:positionH relativeFrom="margin">
                          <wp:posOffset>5186680</wp:posOffset>
                        </wp:positionH>
                        <wp:positionV relativeFrom="margin">
                          <wp:posOffset>-671195</wp:posOffset>
                        </wp:positionV>
                        <wp:extent cx="1152525" cy="1256030"/>
                        <wp:effectExtent l="0" t="0" r="9525" b="1270"/>
                        <wp:wrapSquare wrapText="bothSides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34B54">
                    <w:rPr>
                      <w:b/>
                      <w:sz w:val="40"/>
                      <w:szCs w:val="40"/>
                    </w:rPr>
                    <w:t xml:space="preserve">Inschrijfformulier </w:t>
                  </w:r>
                  <w:proofErr w:type="spellStart"/>
                  <w:r w:rsidRPr="00234B54">
                    <w:rPr>
                      <w:b/>
                      <w:sz w:val="40"/>
                      <w:szCs w:val="40"/>
                    </w:rPr>
                    <w:t>Cultuur@CruyffCourts</w:t>
                  </w:r>
                  <w:proofErr w:type="spellEnd"/>
                </w:p>
                <w:p w:rsidR="00234B54" w:rsidRPr="00234B54" w:rsidRDefault="00234B54" w:rsidP="00234B54">
                  <w:pPr>
                    <w:pStyle w:val="Geenafstand"/>
                    <w:rPr>
                      <w:sz w:val="28"/>
                      <w:szCs w:val="28"/>
                    </w:rPr>
                  </w:pPr>
                  <w:r w:rsidRPr="00234B54">
                    <w:rPr>
                      <w:sz w:val="28"/>
                      <w:szCs w:val="28"/>
                    </w:rPr>
                    <w:t xml:space="preserve">Naschoolse activiteiten op de </w:t>
                  </w:r>
                  <w:proofErr w:type="spellStart"/>
                  <w:r w:rsidRPr="00234B54">
                    <w:rPr>
                      <w:sz w:val="28"/>
                      <w:szCs w:val="28"/>
                    </w:rPr>
                    <w:t>playground</w:t>
                  </w:r>
                  <w:proofErr w:type="spellEnd"/>
                  <w:r w:rsidRPr="00234B54">
                    <w:rPr>
                      <w:sz w:val="28"/>
                      <w:szCs w:val="28"/>
                    </w:rPr>
                    <w:br/>
                  </w:r>
                </w:p>
                <w:p w:rsidR="00234B54" w:rsidRPr="00234B54" w:rsidRDefault="00234B54" w:rsidP="00234B54">
                  <w:r w:rsidRPr="00234B54">
                    <w:t>Naam activiteit:…………………………………………………………………………..</w:t>
                  </w:r>
                </w:p>
                <w:p w:rsidR="00234B54" w:rsidRPr="00234B54" w:rsidRDefault="00234B54" w:rsidP="00234B54">
                  <w:r w:rsidRPr="00234B54">
                    <w:t>Naam: …………………………………………………………………………………………</w:t>
                  </w:r>
                </w:p>
                <w:p w:rsidR="00234B54" w:rsidRPr="00234B54" w:rsidRDefault="00234B54" w:rsidP="00234B54">
                  <w:r w:rsidRPr="00234B54">
                    <w:t>Adres: …………………………………………………………………………………………</w:t>
                  </w:r>
                </w:p>
                <w:p w:rsidR="00234B54" w:rsidRPr="00234B54" w:rsidRDefault="00234B54" w:rsidP="00234B54">
                  <w:r w:rsidRPr="00234B54">
                    <w:t>Postcode + woonplaats: ……………………………………………………………..</w:t>
                  </w:r>
                </w:p>
                <w:p w:rsidR="00234B54" w:rsidRPr="00234B54" w:rsidRDefault="00234B54" w:rsidP="00234B54">
                  <w:r w:rsidRPr="00234B54">
                    <w:t>Geboortedatum: …………………………………………..…………………………….</w:t>
                  </w:r>
                </w:p>
                <w:p w:rsidR="00234B54" w:rsidRPr="00234B54" w:rsidRDefault="00234B54" w:rsidP="00234B54">
                  <w:r w:rsidRPr="00234B54">
                    <w:t>Telefoonnummer: ……………………………………………………………………….</w:t>
                  </w:r>
                </w:p>
                <w:p w:rsidR="00234B54" w:rsidRPr="00234B54" w:rsidRDefault="00234B54" w:rsidP="00234B54">
                  <w:r w:rsidRPr="00234B54">
                    <w:t>Emailadres:…………………………………………………………..……………………...</w:t>
                  </w:r>
                </w:p>
                <w:p w:rsidR="00234B54" w:rsidRPr="00234B54" w:rsidRDefault="00234B54" w:rsidP="00234B54">
                  <w:pPr>
                    <w:pStyle w:val="Geenafstand"/>
                  </w:pPr>
                  <w:r w:rsidRPr="00234B54">
                    <w:br/>
                  </w:r>
                  <w:r w:rsidRPr="00234B54">
                    <w:rPr>
                      <w:i/>
                      <w:sz w:val="20"/>
                      <w:szCs w:val="20"/>
                    </w:rPr>
                    <w:t xml:space="preserve">Wij vragen in verband met de privacywet (AVG,2018) toestemming de gegevens te delen met de workshopleiders en de onderstaande partyen. De gegevens worden alleen </w:t>
                  </w:r>
                  <w:proofErr w:type="spellStart"/>
                  <w:r w:rsidRPr="00234B54">
                    <w:rPr>
                      <w:i/>
                      <w:sz w:val="20"/>
                      <w:szCs w:val="20"/>
                    </w:rPr>
                    <w:t>gebruiikt</w:t>
                  </w:r>
                  <w:proofErr w:type="spellEnd"/>
                  <w:r w:rsidRPr="00234B54">
                    <w:rPr>
                      <w:i/>
                      <w:sz w:val="20"/>
                      <w:szCs w:val="20"/>
                    </w:rPr>
                    <w:t xml:space="preserve"> voor het project </w:t>
                  </w:r>
                  <w:proofErr w:type="spellStart"/>
                  <w:r w:rsidRPr="00234B54">
                    <w:rPr>
                      <w:i/>
                      <w:sz w:val="20"/>
                      <w:szCs w:val="20"/>
                    </w:rPr>
                    <w:t>Cultuur@CruyffCourts</w:t>
                  </w:r>
                  <w:proofErr w:type="spellEnd"/>
                  <w:r w:rsidRPr="00234B54">
                    <w:rPr>
                      <w:i/>
                      <w:sz w:val="20"/>
                      <w:szCs w:val="20"/>
                    </w:rPr>
                    <w:t>. Daarnaast vragen wij toestemming voor het maken van foto- en videomateriaal en te verspreiden.</w:t>
                  </w:r>
                  <w:r w:rsidRPr="00234B54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234B54">
                    <w:rPr>
                      <w:i/>
                      <w:iCs/>
                      <w:sz w:val="20"/>
                      <w:szCs w:val="20"/>
                    </w:rPr>
                    <w:t>Alleen invullen mits van toepassing.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i/>
                      <w:sz w:val="20"/>
                      <w:szCs w:val="20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  <w:r w:rsidRPr="00234B54">
                    <w:rPr>
                      <w:sz w:val="20"/>
                      <w:szCs w:val="20"/>
                    </w:rPr>
                    <w:t>Ik geef (als ouder/verzorger) toestemming om: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  <w:r w:rsidRPr="00234B54">
                    <w:rPr>
                      <w:sz w:val="20"/>
                      <w:szCs w:val="20"/>
                    </w:rPr>
                    <w:t>O     T</w:t>
                  </w:r>
                  <w:r w:rsidRPr="00234B54">
                    <w:rPr>
                      <w:i/>
                      <w:sz w:val="20"/>
                      <w:szCs w:val="20"/>
                    </w:rPr>
                    <w:t>oestemming de gegevens te delen met de workshop</w:t>
                  </w:r>
                  <w:r>
                    <w:rPr>
                      <w:i/>
                      <w:sz w:val="20"/>
                      <w:szCs w:val="20"/>
                    </w:rPr>
                    <w:t>leiders en de onderstaande partij</w:t>
                  </w:r>
                  <w:r w:rsidRPr="00234B54">
                    <w:rPr>
                      <w:i/>
                      <w:sz w:val="20"/>
                      <w:szCs w:val="20"/>
                    </w:rPr>
                    <w:t xml:space="preserve">en. De gegevens worden alleen </w:t>
                  </w:r>
                  <w:r>
                    <w:rPr>
                      <w:i/>
                      <w:sz w:val="20"/>
                      <w:szCs w:val="20"/>
                    </w:rPr>
                    <w:t xml:space="preserve">gebruiken </w:t>
                  </w:r>
                  <w:r w:rsidRPr="00234B54">
                    <w:rPr>
                      <w:i/>
                      <w:sz w:val="20"/>
                      <w:szCs w:val="20"/>
                    </w:rPr>
                    <w:t xml:space="preserve"> voor het project </w:t>
                  </w:r>
                  <w:proofErr w:type="spellStart"/>
                  <w:r w:rsidRPr="00234B54">
                    <w:rPr>
                      <w:i/>
                      <w:sz w:val="20"/>
                      <w:szCs w:val="20"/>
                    </w:rPr>
                    <w:t>Cultuur@CruyffCourts</w:t>
                  </w:r>
                  <w:proofErr w:type="spellEnd"/>
                  <w:r w:rsidRPr="00234B54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     </w:t>
                  </w:r>
                  <w:r w:rsidRPr="00234B54">
                    <w:rPr>
                      <w:sz w:val="20"/>
                      <w:szCs w:val="20"/>
                    </w:rPr>
                    <w:t>Herkenbaar in beeld te komen voor publicitaire en archiveer doeleinden (Twitter, Facebook Instagram, website, flyers, kranten).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234B54">
                    <w:rPr>
                      <w:b/>
                      <w:sz w:val="24"/>
                      <w:szCs w:val="24"/>
                    </w:rPr>
                    <w:t>Handtekening: (onder de 18 jaar, dan handtekening ouder/verzorger)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234B54">
                    <w:rPr>
                      <w:b/>
                      <w:sz w:val="24"/>
                      <w:szCs w:val="24"/>
                    </w:rPr>
                    <w:t>……………………………………………………………………………………………</w:t>
                  </w: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0"/>
                    </w:rPr>
                  </w:pPr>
                </w:p>
                <w:p w:rsidR="00234B54" w:rsidRPr="00234B54" w:rsidRDefault="00234B54" w:rsidP="00234B54">
                  <w:pPr>
                    <w:pStyle w:val="Geenafstand"/>
                  </w:pPr>
                </w:p>
                <w:p w:rsidR="00234B54" w:rsidRPr="00234B54" w:rsidRDefault="00234B54" w:rsidP="00234B54">
                  <w:pPr>
                    <w:pStyle w:val="Geenafstand"/>
                    <w:rPr>
                      <w:sz w:val="16"/>
                      <w:szCs w:val="16"/>
                    </w:rPr>
                  </w:pPr>
                  <w:proofErr w:type="spellStart"/>
                  <w:r w:rsidRPr="00234B54">
                    <w:rPr>
                      <w:sz w:val="16"/>
                      <w:szCs w:val="16"/>
                    </w:rPr>
                    <w:t>Cultuur@CruyffCourt</w:t>
                  </w:r>
                  <w:proofErr w:type="spellEnd"/>
                  <w:r w:rsidRPr="00234B54">
                    <w:rPr>
                      <w:sz w:val="16"/>
                      <w:szCs w:val="16"/>
                    </w:rPr>
                    <w:t xml:space="preserve"> Almere is een project i.s.m.; 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sz w:val="20"/>
                      <w:szCs w:val="24"/>
                      <w:lang w:eastAsia="nl-NL"/>
                    </w:rPr>
                  </w:pPr>
                  <w:r w:rsidRPr="00234B54">
                    <w:rPr>
                      <w:noProof/>
                      <w:lang w:eastAsia="nl-N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60859EFF" wp14:editId="01317954">
                            <wp:simplePos x="0" y="0"/>
                            <wp:positionH relativeFrom="column">
                              <wp:posOffset>-204470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81650" cy="854075"/>
                            <wp:effectExtent l="0" t="0" r="0" b="3175"/>
                            <wp:wrapSquare wrapText="bothSides"/>
                            <wp:docPr id="3" name="Groe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81650" cy="854075"/>
                                      <a:chOff x="0" y="0"/>
                                      <a:chExt cx="5581650" cy="8540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105400" y="95250"/>
                                        <a:ext cx="476250" cy="653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" name="Afbeelding 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152525" y="247650"/>
                                        <a:ext cx="952500" cy="388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" name="Afbeelding 9" descr="cid:image006.jpg@01D4D8F7.527F40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r:link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771775" y="38100"/>
                                        <a:ext cx="638175" cy="73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" name="Afbeelding 10" descr="cid:image005.png@01D4D8F7.527F40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r:link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114300"/>
                                        <a:ext cx="695325" cy="739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" name="Afbeelding 1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90525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C582DDA" id="Groep 3" o:spid="_x0000_s1026" style="position:absolute;margin-left:-16.1pt;margin-top:8.25pt;width:439.5pt;height:67.25pt;z-index:251665408" coordsize="55816,85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Afbeelding 7" o:spid="_x0000_s1027" type="#_x0000_t75" style="position:absolute;left:51054;top:952;width:4762;height:6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s0LAAAAA2gAAAA8AAABkcnMvZG93bnJldi54bWxEj0GLwjAUhO+C/yE8YW+aKuJKNYoIsh5k&#10;YVsPHh/NsyltXkqTtd1/bxYEj8PMN8Ns94NtxIM6XzlWMJ8lIIgLpysuFVzz03QNwgdkjY1jUvBH&#10;Hva78WiLqXY9/9AjC6WIJexTVGBCaFMpfWHIop+5ljh6d9dZDFF2pdQd9rHcNnKRJCtpseK4YLCl&#10;o6Gizn6tgk/ztayMu9zyzGR1gXlfr757pT4mw2EDItAQ3uEXfdaRg/8r8QbI3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IqzQsAAAADaAAAADwAAAAAAAAAAAAAAAACfAgAA&#10;ZHJzL2Rvd25yZXYueG1sUEsFBgAAAAAEAAQA9wAAAIwDAAAAAA==&#10;">
                              <v:imagedata r:id="rId17" o:title=""/>
                              <v:path arrowok="t"/>
                            </v:shape>
                            <v:shape id="Afbeelding 8" o:spid="_x0000_s1028" type="#_x0000_t75" style="position:absolute;left:11525;top:2476;width:9525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JMzAAAAA2gAAAA8AAABkcnMvZG93bnJldi54bWxET8lqwzAQvRfyD2ICuZRGTg6tcSObEDAE&#10;TFqa5T5YU8vUGjmWEjt/Xx0KPT7evikm24k7Db51rGC1TEAQ10633Cg4n8qXFIQPyBo7x6TgQR6K&#10;fPa0wUy7kb/ofgyNiCHsM1RgQugzKX1tyKJfup44ct9usBgiHBqpBxxjuO3kOklepcWWY4PBnnaG&#10;6p/jzSrY70pKK3PFj7GcLs9vn9XBpZVSi/m0fQcRaAr/4j/3XiuIW+OVeANk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ckzMAAAADaAAAADwAAAAAAAAAAAAAAAACfAgAA&#10;ZHJzL2Rvd25yZXYueG1sUEsFBgAAAAAEAAQA9wAAAIwDAAAAAA==&#10;">
                              <v:imagedata r:id="rId18" o:title=""/>
                              <v:path arrowok="t"/>
                            </v:shape>
                            <v:shape id="Afbeelding 9" o:spid="_x0000_s1029" type="#_x0000_t75" alt="cid:image006.jpg@01D4D8F7.527F4060" style="position:absolute;left:27717;top:381;width:6382;height:7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FPTDAAAA2gAAAA8AAABkcnMvZG93bnJldi54bWxEj0+LwjAUxO+C3yE8wYtoqgdXq1Fkobg3&#10;8d/B27N5tsXmpdtE7frpjbDgcZiZ3zDzZWNKcafaFZYVDAcRCOLU6oIzBYd90p+AcB5ZY2mZFPyR&#10;g+Wi3ZpjrO2Dt3Tf+UwECLsYFeTeV7GULs3JoBvYijh4F1sb9EHWmdQ1PgLclHIURWNpsOCwkGNF&#10;3zml193NKFhvdPI8Hs43OiV2svnqjXWR/CrV7TSrGQhPjf+E/9s/WsEU3l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YU9MMAAADaAAAADwAAAAAAAAAAAAAAAACf&#10;AgAAZHJzL2Rvd25yZXYueG1sUEsFBgAAAAAEAAQA9wAAAI8DAAAAAA==&#10;">
                              <v:imagedata r:id="rId19" r:href="rId20"/>
                              <v:path arrowok="t"/>
                            </v:shape>
                            <v:shape id="Afbeelding 10" o:spid="_x0000_s1030" type="#_x0000_t75" alt="cid:image005.png@01D4D8F7.527F4060" style="position:absolute;top:1143;width:6953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6+/GAAAA2wAAAA8AAABkcnMvZG93bnJldi54bWxEj0FvwjAMhe+T+A+RkXaZIGUHQB0BsWkT&#10;CHGhgHY1jddWa5yuyaD99/gwaTdb7/m9z4tV52p1pTZUng1Mxgko4tzbigsDp+PHaA4qRGSLtWcy&#10;0FOA1XLwsMDU+hsf6JrFQkkIhxQNlDE2qdYhL8lhGPuGWLQv3zqMsraFti3eJNzV+jlJptphxdJQ&#10;YkNvJeXf2a8zsN1/Pp0vffe6fv/ZFLPdJKsvfWXM47Bbv4CK1MV/89/11gq+0MsvMoBe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3r78YAAADbAAAADwAAAAAAAAAAAAAA&#10;AACfAgAAZHJzL2Rvd25yZXYueG1sUEsFBgAAAAAEAAQA9wAAAJIDAAAAAA==&#10;">
                              <v:imagedata r:id="rId21" r:href="rId22"/>
                              <v:path arrowok="t"/>
                            </v:shape>
                            <v:shape id="Afbeelding 11" o:spid="_x0000_s1031" type="#_x0000_t75" style="position:absolute;left:39052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b5mTAAAAA2wAAAA8AAABkcnMvZG93bnJldi54bWxET0uLwjAQvgv+hzDCXkQTPbhajSILgnvw&#10;4APPYzO2xWbSbVKt/94Iwt7m43vOYtXaUtyp9oVjDaOhAkGcOlNwpuF03AymIHxANlg6Jg1P8rBa&#10;djsLTIx78J7uh5CJGMI+QQ15CFUipU9zsuiHriKO3NXVFkOEdSZNjY8Ybks5VmoiLRYcG3Ks6Cen&#10;9HZorIZrYfbfZ+l/L5uZ6jeN/9udFGr91WvXcxCB2vAv/ri3Js4fwfuXe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vmZMAAAADbAAAADwAAAAAAAAAAAAAAAACfAgAA&#10;ZHJzL2Rvd25yZXYueG1sUEsFBgAAAAAEAAQA9wAAAIwDAAAAAA==&#10;">
                              <v:imagedata r:id="rId23" o:title=""/>
                              <v:path arrowok="t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Pr="00234B54">
                    <w:t>                      </w:t>
                  </w:r>
                </w:p>
                <w:p w:rsidR="00234B54" w:rsidRPr="00234B54" w:rsidRDefault="00234B54" w:rsidP="00234B54">
                  <w:pPr>
                    <w:pStyle w:val="Geenafstand"/>
                    <w:rPr>
                      <w:sz w:val="21"/>
                      <w:szCs w:val="21"/>
                    </w:rPr>
                  </w:pPr>
                </w:p>
              </w:tc>
            </w:tr>
            <w:tr w:rsidR="00234B54" w:rsidRPr="00234B54">
              <w:tc>
                <w:tcPr>
                  <w:tcW w:w="9000" w:type="dxa"/>
                </w:tcPr>
                <w:p w:rsidR="00234B54" w:rsidRPr="00234B54" w:rsidRDefault="00234B54" w:rsidP="00234B54">
                  <w:pPr>
                    <w:pStyle w:val="Geenafstand"/>
                    <w:rPr>
                      <w:noProof/>
                      <w:lang w:eastAsia="nl-NL"/>
                    </w:rPr>
                  </w:pPr>
                </w:p>
              </w:tc>
            </w:tr>
          </w:tbl>
          <w:p w:rsidR="00BA4D45" w:rsidRPr="00234B54" w:rsidRDefault="00BA4D45" w:rsidP="00234B54">
            <w:pPr>
              <w:pStyle w:val="Geenafstand"/>
              <w:rPr>
                <w:sz w:val="21"/>
                <w:szCs w:val="21"/>
              </w:rPr>
            </w:pPr>
          </w:p>
        </w:tc>
      </w:tr>
    </w:tbl>
    <w:p w:rsidR="00883AC4" w:rsidRPr="00883AC4" w:rsidRDefault="00883AC4" w:rsidP="00BF36BF">
      <w:pPr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883AC4" w:rsidRPr="0088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9"/>
    <w:rsid w:val="001A0E98"/>
    <w:rsid w:val="00234B54"/>
    <w:rsid w:val="0033521E"/>
    <w:rsid w:val="003B51C7"/>
    <w:rsid w:val="003D06A0"/>
    <w:rsid w:val="004030EA"/>
    <w:rsid w:val="00491CF1"/>
    <w:rsid w:val="004E2BE6"/>
    <w:rsid w:val="005244F3"/>
    <w:rsid w:val="005C4C6C"/>
    <w:rsid w:val="0069587D"/>
    <w:rsid w:val="00795EE1"/>
    <w:rsid w:val="00833E19"/>
    <w:rsid w:val="00883AC4"/>
    <w:rsid w:val="00BA4D45"/>
    <w:rsid w:val="00BC69E0"/>
    <w:rsid w:val="00BF36BF"/>
    <w:rsid w:val="00CA1503"/>
    <w:rsid w:val="00D17D3B"/>
    <w:rsid w:val="00DC5474"/>
    <w:rsid w:val="00E0651D"/>
    <w:rsid w:val="00E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7B92-6555-43ED-A5A6-922F79E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E19"/>
    <w:pPr>
      <w:spacing w:line="252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BA4D45"/>
    <w:pPr>
      <w:spacing w:after="0" w:line="300" w:lineRule="auto"/>
      <w:outlineLvl w:val="0"/>
    </w:pPr>
    <w:rPr>
      <w:rFonts w:ascii="Helvetica" w:hAnsi="Helvetica" w:cs="Helvetica"/>
      <w:b/>
      <w:bCs/>
      <w:color w:val="FFFFFF"/>
      <w:kern w:val="36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BA4D45"/>
    <w:pPr>
      <w:spacing w:after="0" w:line="360" w:lineRule="auto"/>
      <w:outlineLvl w:val="2"/>
    </w:pPr>
    <w:rPr>
      <w:rFonts w:ascii="Helvetica" w:hAnsi="Helvetica" w:cs="Helvetica"/>
      <w:b/>
      <w:bCs/>
      <w:color w:val="20202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3E19"/>
    <w:rPr>
      <w:color w:val="0563C1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4D45"/>
    <w:rPr>
      <w:rFonts w:ascii="Helvetica" w:hAnsi="Helvetica" w:cs="Helvetica"/>
      <w:b/>
      <w:bCs/>
      <w:color w:val="FFFFFF"/>
      <w:kern w:val="36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D45"/>
    <w:rPr>
      <w:rFonts w:ascii="Helvetica" w:hAnsi="Helvetica" w:cs="Helvetica"/>
      <w:b/>
      <w:bCs/>
      <w:color w:val="202020"/>
      <w:sz w:val="21"/>
      <w:szCs w:val="21"/>
      <w:lang w:eastAsia="nl-NL"/>
    </w:rPr>
  </w:style>
  <w:style w:type="character" w:styleId="Zwaar">
    <w:name w:val="Strong"/>
    <w:basedOn w:val="Standaardalinea-lettertype"/>
    <w:uiPriority w:val="22"/>
    <w:qFormat/>
    <w:rsid w:val="00BA4D45"/>
    <w:rPr>
      <w:b/>
      <w:bCs/>
    </w:rPr>
  </w:style>
  <w:style w:type="paragraph" w:styleId="Geenafstand">
    <w:name w:val="No Spacing"/>
    <w:uiPriority w:val="1"/>
    <w:qFormat/>
    <w:rsid w:val="00CA1503"/>
    <w:pPr>
      <w:spacing w:after="0" w:line="240" w:lineRule="auto"/>
    </w:pPr>
    <w:rPr>
      <w:rFonts w:ascii="Calibri" w:hAnsi="Calibri" w:cs="Times New Roman"/>
    </w:rPr>
  </w:style>
  <w:style w:type="paragraph" w:styleId="Plattetekst">
    <w:name w:val="Body Text"/>
    <w:basedOn w:val="Standaard"/>
    <w:link w:val="PlattetekstChar"/>
    <w:semiHidden/>
    <w:rsid w:val="00234B54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34B54"/>
    <w:rPr>
      <w:rFonts w:ascii="Arial" w:eastAsia="Times New Roman" w:hAnsi="Arial" w:cs="Arial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@deschoor.nl" TargetMode="External"/><Relationship Id="rId13" Type="http://schemas.openxmlformats.org/officeDocument/2006/relationships/image" Target="cid:image006.jpg@01D4D8F7.527F4060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mailto:e.vandelft@talentinopleiding.n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cid:image006.jpg@01D4D8F7.527F406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cid:image005.png@01D4D8F7.527F4060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cid:image005.png@01D4D8F7.527F40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Josta Visser</dc:creator>
  <cp:keywords/>
  <dc:description/>
  <cp:lastModifiedBy>Josta Visser</cp:lastModifiedBy>
  <cp:revision>5</cp:revision>
  <dcterms:created xsi:type="dcterms:W3CDTF">2019-05-03T10:03:00Z</dcterms:created>
  <dcterms:modified xsi:type="dcterms:W3CDTF">2019-05-13T08:37:00Z</dcterms:modified>
</cp:coreProperties>
</file>